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13 мая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рассмотрев в порядке упрощенного производства гражданское дело №2-601-2802/2024 по иску </w:t>
      </w:r>
      <w:r>
        <w:rPr>
          <w:rFonts w:ascii="Times New Roman" w:eastAsia="Times New Roman" w:hAnsi="Times New Roman" w:cs="Times New Roman"/>
        </w:rPr>
        <w:t xml:space="preserve">ООО Тюмень Водоканал к Петракову </w:t>
      </w:r>
      <w:r>
        <w:rPr>
          <w:rStyle w:val="cat-UserDefinedgrp-6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</w:rPr>
        <w:t xml:space="preserve">ООО Тюмень Водоканал к Петракову </w:t>
      </w:r>
      <w:r>
        <w:rPr>
          <w:rStyle w:val="cat-UserDefinedgrp-6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</w:t>
      </w:r>
      <w:r>
        <w:rPr>
          <w:rFonts w:ascii="Times New Roman" w:eastAsia="Times New Roman" w:hAnsi="Times New Roman" w:cs="Times New Roman"/>
        </w:rPr>
        <w:t xml:space="preserve"> отказать.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6rplc-5">
    <w:name w:val="cat-UserDefined grp-6 rplc-5"/>
    <w:basedOn w:val="DefaultParagraphFont"/>
  </w:style>
  <w:style w:type="character" w:customStyle="1" w:styleId="cat-UserDefinedgrp-6rplc-7">
    <w:name w:val="cat-UserDefined grp-6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